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3F6BB14C">
            <wp:extent cx="3190875" cy="225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220422" cy="2276704"/>
                    </a:xfrm>
                    <a:prstGeom prst="rect">
                      <a:avLst/>
                    </a:prstGeom>
                  </pic:spPr>
                </pic:pic>
              </a:graphicData>
            </a:graphic>
          </wp:inline>
        </w:drawing>
      </w:r>
    </w:p>
    <w:p w14:paraId="3DD009D2" w14:textId="77777777" w:rsidR="00564C6A" w:rsidRDefault="00DE6AB6" w:rsidP="00182199">
      <w:pPr>
        <w:spacing w:after="0" w:line="360" w:lineRule="auto"/>
        <w:ind w:firstLine="360"/>
        <w:jc w:val="center"/>
        <w:rPr>
          <w:rFonts w:ascii="Sylfaen" w:hAnsi="Sylfaen" w:cs="Sylfaen"/>
          <w:b/>
          <w:lang w:val="ka-GE"/>
        </w:rPr>
      </w:pPr>
      <w:r>
        <w:rPr>
          <w:rFonts w:ascii="Sylfaen" w:hAnsi="Sylfaen" w:cs="Sylfaen"/>
          <w:b/>
          <w:lang w:val="ka-GE"/>
        </w:rPr>
        <w:t xml:space="preserve">ტენდერი </w:t>
      </w:r>
      <w:r w:rsidR="00564C6A">
        <w:rPr>
          <w:rFonts w:ascii="Sylfaen" w:hAnsi="Sylfaen" w:cs="Sylfaen"/>
          <w:b/>
          <w:lang w:val="ka-GE"/>
        </w:rPr>
        <w:t xml:space="preserve">კოჯრის რეზერვუართან მეორადი </w:t>
      </w:r>
    </w:p>
    <w:p w14:paraId="6C211223" w14:textId="125E1172" w:rsidR="001B055A" w:rsidRPr="00182199" w:rsidRDefault="00564C6A" w:rsidP="00182199">
      <w:pPr>
        <w:spacing w:after="0" w:line="360" w:lineRule="auto"/>
        <w:ind w:firstLine="360"/>
        <w:jc w:val="center"/>
        <w:rPr>
          <w:rFonts w:ascii="AcadNusx" w:hAnsi="AcadNusx"/>
          <w:b/>
        </w:rPr>
      </w:pPr>
      <w:r>
        <w:rPr>
          <w:rFonts w:ascii="Sylfaen" w:hAnsi="Sylfaen" w:cs="Sylfaen"/>
          <w:b/>
          <w:lang w:val="ka-GE"/>
        </w:rPr>
        <w:t>დაქლორვის საქლორატოროს მოწყობაზე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12119C99" w:rsidR="00277B37" w:rsidRDefault="00277B37" w:rsidP="00F827AD">
      <w:pPr>
        <w:spacing w:after="0" w:line="360" w:lineRule="auto"/>
        <w:jc w:val="center"/>
        <w:rPr>
          <w:rFonts w:ascii="Sylfaen" w:hAnsi="Sylfaen"/>
          <w:b/>
          <w:lang w:val="ka-GE"/>
        </w:rPr>
      </w:pPr>
    </w:p>
    <w:p w14:paraId="48B15274" w14:textId="28F294D9" w:rsidR="00DE6AB6" w:rsidRDefault="00DE6AB6" w:rsidP="00F827AD">
      <w:pPr>
        <w:spacing w:after="0" w:line="360" w:lineRule="auto"/>
        <w:jc w:val="center"/>
        <w:rPr>
          <w:rFonts w:ascii="Sylfaen" w:hAnsi="Sylfaen"/>
          <w:b/>
          <w:lang w:val="ka-GE"/>
        </w:rPr>
      </w:pPr>
    </w:p>
    <w:p w14:paraId="7D451C00" w14:textId="03121D82" w:rsidR="00DE6AB6" w:rsidRDefault="00DE6AB6" w:rsidP="00F827AD">
      <w:pPr>
        <w:spacing w:after="0" w:line="360" w:lineRule="auto"/>
        <w:jc w:val="center"/>
        <w:rPr>
          <w:rFonts w:ascii="Sylfaen" w:hAnsi="Sylfaen"/>
          <w:b/>
          <w:lang w:val="ka-GE"/>
        </w:rPr>
      </w:pPr>
    </w:p>
    <w:p w14:paraId="6902B60D" w14:textId="5F5EDBF4" w:rsidR="00DE6AB6" w:rsidRDefault="00DE6AB6" w:rsidP="00F827AD">
      <w:pPr>
        <w:spacing w:after="0" w:line="360" w:lineRule="auto"/>
        <w:jc w:val="center"/>
        <w:rPr>
          <w:rFonts w:ascii="Sylfaen" w:hAnsi="Sylfaen"/>
          <w:b/>
          <w:lang w:val="ka-GE"/>
        </w:rPr>
      </w:pPr>
    </w:p>
    <w:p w14:paraId="580D4E90" w14:textId="33BAA9AD" w:rsidR="00665C42" w:rsidRDefault="00665C42"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7E3CEC25" w:rsidR="008647CD" w:rsidRPr="0027455B" w:rsidRDefault="00D30223" w:rsidP="00564C6A">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564C6A" w:rsidRPr="00564C6A">
        <w:rPr>
          <w:rFonts w:ascii="Sylfaen" w:hAnsi="Sylfaen" w:cs="Sylfaen"/>
          <w:sz w:val="20"/>
          <w:szCs w:val="20"/>
          <w:lang w:val="ka-GE"/>
        </w:rPr>
        <w:t>ტენდე</w:t>
      </w:r>
      <w:r w:rsidR="00564C6A">
        <w:rPr>
          <w:rFonts w:ascii="Sylfaen" w:hAnsi="Sylfaen" w:cs="Sylfaen"/>
          <w:sz w:val="20"/>
          <w:szCs w:val="20"/>
          <w:lang w:val="ka-GE"/>
        </w:rPr>
        <w:t xml:space="preserve">რი კოჯრის რეზერვუართან მეორადი </w:t>
      </w:r>
      <w:r w:rsidR="00564C6A" w:rsidRPr="00564C6A">
        <w:rPr>
          <w:rFonts w:ascii="Sylfaen" w:hAnsi="Sylfaen" w:cs="Sylfaen"/>
          <w:sz w:val="20"/>
          <w:szCs w:val="20"/>
          <w:lang w:val="ka-GE"/>
        </w:rPr>
        <w:t>დაქლორვის საქლორატოროს მოწყობა</w:t>
      </w:r>
      <w:r w:rsidR="00564C6A">
        <w:rPr>
          <w:rFonts w:ascii="Sylfaen" w:hAnsi="Sylfaen" w:cs="Sylfaen"/>
          <w:sz w:val="20"/>
          <w:szCs w:val="20"/>
          <w:lang w:val="ka-GE"/>
        </w:rPr>
        <w:t xml:space="preserve">სთან </w:t>
      </w:r>
      <w:r w:rsidR="002F2D61" w:rsidRPr="0027455B">
        <w:rPr>
          <w:rFonts w:ascii="Sylfaen" w:hAnsi="Sylfaen" w:cs="Sylfaen"/>
          <w:sz w:val="20"/>
          <w:szCs w:val="20"/>
          <w:lang w:val="ka-GE"/>
        </w:rPr>
        <w:t xml:space="preserve">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26B8080D" w14:textId="77777777" w:rsidR="00564C6A" w:rsidRDefault="000353F8" w:rsidP="00564C6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564C6A">
        <w:rPr>
          <w:rFonts w:ascii="Sylfaen" w:hAnsi="Sylfaen"/>
          <w:b/>
          <w:sz w:val="20"/>
          <w:szCs w:val="20"/>
          <w:lang w:val="ka-GE"/>
        </w:rPr>
        <w:t>აღწერა:</w:t>
      </w:r>
    </w:p>
    <w:p w14:paraId="57183323" w14:textId="523D84F6" w:rsidR="00564C6A" w:rsidRPr="00564C6A" w:rsidRDefault="00564C6A" w:rsidP="00564C6A">
      <w:pPr>
        <w:spacing w:after="0" w:line="240" w:lineRule="auto"/>
        <w:jc w:val="both"/>
        <w:rPr>
          <w:rFonts w:ascii="Sylfaen" w:hAnsi="Sylfaen"/>
          <w:sz w:val="20"/>
          <w:szCs w:val="20"/>
          <w:lang w:val="ka-GE"/>
        </w:rPr>
      </w:pPr>
    </w:p>
    <w:p w14:paraId="7C09C657" w14:textId="4F8D7770" w:rsidR="00DE1F72" w:rsidRDefault="00DE1F72" w:rsidP="00564C6A">
      <w:pPr>
        <w:spacing w:after="0" w:line="240" w:lineRule="auto"/>
        <w:jc w:val="both"/>
        <w:rPr>
          <w:rFonts w:ascii="Sylfaen" w:hAnsi="Sylfaen"/>
          <w:sz w:val="20"/>
          <w:szCs w:val="20"/>
          <w:lang w:val="ka-GE"/>
        </w:rPr>
      </w:pPr>
      <w:r>
        <w:rPr>
          <w:rFonts w:ascii="Sylfaen" w:hAnsi="Sylfaen"/>
          <w:sz w:val="20"/>
          <w:szCs w:val="20"/>
          <w:lang w:val="ka-GE"/>
        </w:rPr>
        <w:t>შესყიდვის ობიექტის შესახელ ინფორმაცი</w:t>
      </w:r>
      <w:r w:rsidR="00F0060D">
        <w:rPr>
          <w:rFonts w:ascii="Sylfaen" w:hAnsi="Sylfaen"/>
          <w:sz w:val="20"/>
          <w:szCs w:val="20"/>
          <w:lang w:val="ka-GE"/>
        </w:rPr>
        <w:t xml:space="preserve">ა მოცემულია დანართებში N1 და N2: </w:t>
      </w:r>
    </w:p>
    <w:p w14:paraId="0E62C9DC" w14:textId="2ACF51B2" w:rsidR="00DE1F72" w:rsidRDefault="00564C6A" w:rsidP="00F0060D">
      <w:pPr>
        <w:spacing w:after="0" w:line="240" w:lineRule="auto"/>
        <w:jc w:val="both"/>
        <w:rPr>
          <w:rFonts w:ascii="Sylfaen" w:hAnsi="Sylfaen"/>
          <w:sz w:val="20"/>
          <w:szCs w:val="20"/>
          <w:lang w:val="ka-GE"/>
        </w:rPr>
      </w:pPr>
      <w:r w:rsidRPr="00564C6A">
        <w:rPr>
          <w:rFonts w:ascii="Sylfaen" w:hAnsi="Sylfaen"/>
          <w:sz w:val="20"/>
          <w:szCs w:val="20"/>
          <w:lang w:val="ka-GE"/>
        </w:rPr>
        <w:t>და</w:t>
      </w:r>
      <w:r w:rsidR="00DE1F72">
        <w:rPr>
          <w:rFonts w:ascii="Sylfaen" w:hAnsi="Sylfaen"/>
          <w:sz w:val="20"/>
          <w:szCs w:val="20"/>
          <w:lang w:val="ka-GE"/>
        </w:rPr>
        <w:t>ნართი N1</w:t>
      </w:r>
      <w:r w:rsidR="00F0060D">
        <w:rPr>
          <w:rFonts w:ascii="Sylfaen" w:hAnsi="Sylfaen"/>
          <w:sz w:val="20"/>
          <w:szCs w:val="20"/>
          <w:lang w:val="ka-GE"/>
        </w:rPr>
        <w:t xml:space="preserve"> - </w:t>
      </w:r>
      <w:r w:rsidR="00F0060D" w:rsidRPr="00564C6A">
        <w:rPr>
          <w:rFonts w:ascii="Sylfaen" w:hAnsi="Sylfaen"/>
          <w:sz w:val="20"/>
          <w:szCs w:val="20"/>
          <w:lang w:val="ka-GE"/>
        </w:rPr>
        <w:t>ტექნიკური დავალება</w:t>
      </w:r>
    </w:p>
    <w:p w14:paraId="707BFCA9" w14:textId="1461358C" w:rsidR="000047CB" w:rsidRDefault="00DE1F72" w:rsidP="00F0060D">
      <w:pPr>
        <w:spacing w:after="0" w:line="240" w:lineRule="auto"/>
        <w:jc w:val="both"/>
        <w:rPr>
          <w:rFonts w:ascii="Sylfaen" w:hAnsi="Sylfaen"/>
          <w:sz w:val="20"/>
          <w:szCs w:val="20"/>
          <w:lang w:val="ka-GE"/>
        </w:rPr>
      </w:pPr>
      <w:r>
        <w:rPr>
          <w:rFonts w:ascii="Sylfaen" w:hAnsi="Sylfaen"/>
          <w:sz w:val="20"/>
          <w:szCs w:val="20"/>
          <w:lang w:val="ka-GE"/>
        </w:rPr>
        <w:t>დანართი</w:t>
      </w:r>
      <w:r w:rsidR="00564C6A" w:rsidRPr="00564C6A">
        <w:rPr>
          <w:rFonts w:ascii="Sylfaen" w:hAnsi="Sylfaen"/>
          <w:sz w:val="20"/>
          <w:szCs w:val="20"/>
          <w:lang w:val="ka-GE"/>
        </w:rPr>
        <w:t xml:space="preserve"> </w:t>
      </w:r>
      <w:r w:rsidR="00564C6A" w:rsidRPr="00564C6A">
        <w:rPr>
          <w:rFonts w:ascii="Sylfaen" w:hAnsi="Sylfaen"/>
          <w:sz w:val="20"/>
          <w:szCs w:val="20"/>
        </w:rPr>
        <w:t>N2</w:t>
      </w:r>
      <w:r w:rsidR="001B055A" w:rsidRPr="00564C6A">
        <w:rPr>
          <w:rFonts w:ascii="Sylfaen" w:hAnsi="Sylfaen"/>
          <w:sz w:val="20"/>
          <w:szCs w:val="20"/>
          <w:lang w:val="ka-GE"/>
        </w:rPr>
        <w:t xml:space="preserve"> </w:t>
      </w:r>
      <w:r w:rsidR="00F0060D">
        <w:rPr>
          <w:rFonts w:ascii="Sylfaen" w:hAnsi="Sylfaen"/>
          <w:sz w:val="20"/>
          <w:szCs w:val="20"/>
          <w:lang w:val="ka-GE"/>
        </w:rPr>
        <w:t xml:space="preserve">- </w:t>
      </w:r>
      <w:r w:rsidR="00F0060D" w:rsidRPr="00F0060D">
        <w:rPr>
          <w:rFonts w:ascii="Sylfaen" w:hAnsi="Sylfaen"/>
          <w:sz w:val="20"/>
          <w:szCs w:val="20"/>
        </w:rPr>
        <w:t>სიტუაციური გეგმა</w:t>
      </w:r>
      <w:r w:rsidR="00F0060D">
        <w:rPr>
          <w:rFonts w:ascii="Sylfaen" w:hAnsi="Sylfaen"/>
          <w:sz w:val="20"/>
          <w:szCs w:val="20"/>
          <w:lang w:val="ka-GE"/>
        </w:rPr>
        <w:t xml:space="preserve"> </w:t>
      </w:r>
    </w:p>
    <w:p w14:paraId="49EBCCDD" w14:textId="77777777" w:rsidR="00564C6A" w:rsidRPr="00564C6A" w:rsidRDefault="00564C6A" w:rsidP="00564C6A">
      <w:pPr>
        <w:spacing w:after="0" w:line="240" w:lineRule="auto"/>
        <w:jc w:val="both"/>
        <w:rPr>
          <w:rFonts w:ascii="Sylfaen" w:hAnsi="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2FA3289C" w:rsidR="00F90B03" w:rsidRDefault="00D527CB" w:rsidP="00FB230D">
      <w:pPr>
        <w:rPr>
          <w:rFonts w:ascii="Sylfaen" w:hAnsi="Sylfaen" w:cs="Sylfaen"/>
          <w:color w:val="222222"/>
          <w:sz w:val="20"/>
          <w:szCs w:val="20"/>
          <w:shd w:val="clear" w:color="auto" w:fill="FFFFFF"/>
          <w:lang w:val="ka-GE"/>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8D7B5B">
        <w:rPr>
          <w:rFonts w:ascii="Sylfaen" w:hAnsi="Sylfaen" w:cs="Sylfaen"/>
          <w:color w:val="222222"/>
          <w:sz w:val="20"/>
          <w:szCs w:val="20"/>
          <w:shd w:val="clear" w:color="auto" w:fill="FFFFFF"/>
          <w:lang w:val="ka-GE"/>
        </w:rPr>
        <w:t xml:space="preserve">ტექნიკური დავალებისა და  1.7.1 პუნქტში მოცემული მოთხივნების </w:t>
      </w:r>
      <w:r w:rsidR="00071E29" w:rsidRPr="0027455B">
        <w:rPr>
          <w:rFonts w:ascii="Sylfaen" w:hAnsi="Sylfaen" w:cs="Sylfaen"/>
          <w:color w:val="222222"/>
          <w:sz w:val="20"/>
          <w:szCs w:val="20"/>
          <w:shd w:val="clear" w:color="auto" w:fill="FFFFFF"/>
          <w:lang w:val="ka-GE"/>
        </w:rPr>
        <w:t>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w:t>
      </w:r>
      <w:r w:rsidR="00564C6A">
        <w:rPr>
          <w:rFonts w:ascii="Sylfaen" w:hAnsi="Sylfaen" w:cs="Sylfaen"/>
          <w:color w:val="222222"/>
          <w:sz w:val="20"/>
          <w:szCs w:val="20"/>
          <w:shd w:val="clear" w:color="auto" w:fill="FFFFFF"/>
        </w:rPr>
        <w:t>,</w:t>
      </w:r>
      <w:r w:rsidR="001E2ECF" w:rsidRPr="0027455B">
        <w:rPr>
          <w:rFonts w:ascii="Sylfaen" w:hAnsi="Sylfaen" w:cs="Sylfaen"/>
          <w:color w:val="222222"/>
          <w:sz w:val="20"/>
          <w:szCs w:val="20"/>
          <w:shd w:val="clear" w:color="auto" w:fill="FFFFFF"/>
          <w:lang w:val="ka-GE"/>
        </w:rPr>
        <w:t xml:space="preserve"> ტრანსპორტირებას </w:t>
      </w:r>
      <w:r w:rsidR="00564C6A">
        <w:rPr>
          <w:rFonts w:ascii="Sylfaen" w:hAnsi="Sylfaen" w:cs="Sylfaen"/>
          <w:color w:val="222222"/>
          <w:sz w:val="20"/>
          <w:szCs w:val="20"/>
          <w:shd w:val="clear" w:color="auto" w:fill="FFFFFF"/>
          <w:lang w:val="ka-GE"/>
        </w:rPr>
        <w:t>თბილისის მასშტაბით და ყველა ხარჯს დაკავშირებულს საქლორატოროს მოწყობასა და გაშვებასთან.</w:t>
      </w:r>
    </w:p>
    <w:p w14:paraId="2FCD2330" w14:textId="77777777" w:rsidR="00564C6A" w:rsidRPr="00564C6A" w:rsidRDefault="00564C6A" w:rsidP="00FB230D">
      <w:pPr>
        <w:rPr>
          <w:rFonts w:ascii="Sylfaen" w:hAnsi="Sylfaen" w:cs="Sylfaen"/>
          <w:color w:val="222222"/>
          <w:sz w:val="20"/>
          <w:szCs w:val="20"/>
          <w:shd w:val="clear" w:color="auto" w:fill="FFFFFF"/>
          <w:lang w:val="ka-GE"/>
        </w:rPr>
      </w:pP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129A9B4E" w:rsidR="00255EB0"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w:t>
      </w:r>
      <w:r w:rsidR="00DE6AB6">
        <w:rPr>
          <w:rFonts w:ascii="Sylfaen" w:hAnsi="Sylfaen"/>
          <w:b/>
          <w:sz w:val="20"/>
          <w:szCs w:val="20"/>
          <w:lang w:val="ka-GE"/>
        </w:rPr>
        <w:t>:</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p>
    <w:p w14:paraId="39C65491" w14:textId="25218D77" w:rsidR="00564C6A" w:rsidRPr="0027455B" w:rsidRDefault="00564C6A" w:rsidP="00FD35B5">
      <w:pPr>
        <w:rPr>
          <w:rFonts w:ascii="Sylfaen" w:hAnsi="Sylfaen" w:cs="Sylfaen"/>
          <w:sz w:val="20"/>
          <w:szCs w:val="20"/>
          <w:lang w:val="ka-GE"/>
        </w:rPr>
      </w:pPr>
      <w:r w:rsidRPr="00564C6A">
        <w:rPr>
          <w:rFonts w:ascii="Sylfaen" w:hAnsi="Sylfaen" w:cs="Sylfaen"/>
          <w:b/>
          <w:sz w:val="20"/>
          <w:szCs w:val="20"/>
          <w:lang w:val="ka-GE"/>
        </w:rPr>
        <w:t>სამუშაოების განხორციელების ადგილი:</w:t>
      </w:r>
      <w:r>
        <w:rPr>
          <w:rFonts w:ascii="Sylfaen" w:hAnsi="Sylfaen" w:cs="Sylfaen"/>
          <w:sz w:val="20"/>
          <w:szCs w:val="20"/>
          <w:lang w:val="ka-GE"/>
        </w:rPr>
        <w:t xml:space="preserve"> </w:t>
      </w:r>
      <w:r w:rsidRPr="00564C6A">
        <w:rPr>
          <w:rFonts w:ascii="Sylfaen" w:hAnsi="Sylfaen" w:cs="Sylfaen"/>
          <w:sz w:val="20"/>
          <w:szCs w:val="20"/>
          <w:lang w:val="ka-GE"/>
        </w:rPr>
        <w:t>სამუშაოები უნდა განხორციელდეს მთაწმინდა - კრწანისის რაიონში</w:t>
      </w:r>
    </w:p>
    <w:p w14:paraId="31D5E70F" w14:textId="6E3AE904" w:rsidR="0027455B" w:rsidRPr="0027455B" w:rsidRDefault="00C438CB" w:rsidP="00FD35B5">
      <w:pPr>
        <w:rPr>
          <w:rFonts w:ascii="Sylfaen" w:hAnsi="Sylfaen"/>
          <w:b/>
          <w:sz w:val="20"/>
          <w:szCs w:val="20"/>
          <w:lang w:val="ka-GE"/>
        </w:rPr>
      </w:pPr>
      <w:r w:rsidRPr="0027455B">
        <w:rPr>
          <w:rFonts w:ascii="Sylfaen" w:hAnsi="Sylfaen"/>
          <w:b/>
          <w:sz w:val="20"/>
          <w:szCs w:val="20"/>
          <w:lang w:val="ka-GE"/>
        </w:rPr>
        <w:t>ვად</w:t>
      </w:r>
      <w:r w:rsidR="00DE1F72">
        <w:rPr>
          <w:rFonts w:ascii="Sylfaen" w:hAnsi="Sylfaen"/>
          <w:b/>
          <w:sz w:val="20"/>
          <w:szCs w:val="20"/>
          <w:lang w:val="ka-GE"/>
        </w:rPr>
        <w:t>ები:</w:t>
      </w:r>
      <w:r w:rsidR="00DE6AB6">
        <w:rPr>
          <w:rFonts w:ascii="Sylfaen" w:hAnsi="Sylfaen"/>
          <w:b/>
          <w:sz w:val="20"/>
          <w:szCs w:val="20"/>
          <w:lang w:val="ka-GE"/>
        </w:rPr>
        <w:t xml:space="preserve"> </w:t>
      </w:r>
      <w:r w:rsidR="00DE6AB6" w:rsidRPr="00DE1F72">
        <w:rPr>
          <w:rFonts w:ascii="Sylfaen" w:hAnsi="Sylfaen"/>
          <w:sz w:val="20"/>
          <w:szCs w:val="20"/>
          <w:lang w:val="ka-GE"/>
        </w:rPr>
        <w:t xml:space="preserve">გთხოვთ </w:t>
      </w:r>
      <w:r w:rsidR="00DE1F72" w:rsidRPr="00DE1F72">
        <w:rPr>
          <w:rFonts w:ascii="Sylfaen" w:hAnsi="Sylfaen"/>
          <w:sz w:val="20"/>
          <w:szCs w:val="20"/>
          <w:lang w:val="ka-GE"/>
        </w:rPr>
        <w:t>შემოთავაზებაში დეტალურად ჩაშალეთ საქონლისა და სამუშაოების მ</w:t>
      </w:r>
      <w:r w:rsidR="00DE6AB6" w:rsidRPr="00DE1F72">
        <w:rPr>
          <w:rFonts w:ascii="Sylfaen" w:hAnsi="Sylfaen"/>
          <w:sz w:val="20"/>
          <w:szCs w:val="20"/>
          <w:lang w:val="ka-GE"/>
        </w:rPr>
        <w:t>ოწოდების ვადები</w:t>
      </w:r>
      <w:r w:rsidR="00DE6AB6">
        <w:rPr>
          <w:rFonts w:ascii="Sylfaen" w:hAnsi="Sylfaen"/>
          <w:b/>
          <w:sz w:val="20"/>
          <w:szCs w:val="20"/>
          <w:lang w:val="ka-GE"/>
        </w:rPr>
        <w:t xml:space="preserve"> </w:t>
      </w:r>
    </w:p>
    <w:p w14:paraId="243D6FDC" w14:textId="77777777" w:rsidR="002E0C70" w:rsidRPr="00DE1F72" w:rsidRDefault="002E0C70" w:rsidP="00FD35B5">
      <w:pPr>
        <w:rPr>
          <w:rFonts w:ascii="Sylfaen" w:hAnsi="Sylfaen" w:cs="Sylfaen"/>
          <w:b/>
          <w:sz w:val="20"/>
          <w:szCs w:val="20"/>
          <w:lang w:val="ka-GE"/>
        </w:rPr>
      </w:pPr>
    </w:p>
    <w:p w14:paraId="1B224802" w14:textId="5D880000" w:rsidR="008C0A74" w:rsidRPr="00DE1F72" w:rsidRDefault="007F1D40" w:rsidP="009214A6">
      <w:pPr>
        <w:pStyle w:val="ListParagraph"/>
        <w:numPr>
          <w:ilvl w:val="1"/>
          <w:numId w:val="34"/>
        </w:numPr>
        <w:spacing w:after="0" w:line="240" w:lineRule="auto"/>
        <w:jc w:val="both"/>
        <w:rPr>
          <w:rFonts w:ascii="Sylfaen" w:hAnsi="Sylfaen"/>
          <w:b/>
          <w:sz w:val="20"/>
          <w:szCs w:val="20"/>
          <w:lang w:val="ka-GE"/>
        </w:rPr>
      </w:pPr>
      <w:r w:rsidRPr="00DE1F72">
        <w:rPr>
          <w:rFonts w:ascii="Sylfaen" w:hAnsi="Sylfaen" w:cs="Sylfaen"/>
          <w:b/>
          <w:sz w:val="20"/>
          <w:szCs w:val="20"/>
          <w:lang w:val="ka-GE"/>
        </w:rPr>
        <w:t>მოთხოვნა</w:t>
      </w:r>
      <w:r w:rsidRPr="00DE1F72">
        <w:rPr>
          <w:rFonts w:ascii="Sylfaen" w:hAnsi="Sylfaen"/>
          <w:b/>
          <w:sz w:val="20"/>
          <w:szCs w:val="20"/>
          <w:lang w:val="ka-GE"/>
        </w:rPr>
        <w:t xml:space="preserve"> </w:t>
      </w:r>
      <w:r w:rsidRPr="00DE1F72">
        <w:rPr>
          <w:rFonts w:ascii="Sylfaen" w:hAnsi="Sylfaen" w:cs="Sylfaen"/>
          <w:b/>
          <w:sz w:val="20"/>
          <w:szCs w:val="20"/>
          <w:lang w:val="ka-GE"/>
        </w:rPr>
        <w:t>საგარანტიო</w:t>
      </w:r>
      <w:r w:rsidRPr="00DE1F72">
        <w:rPr>
          <w:rFonts w:ascii="Sylfaen" w:hAnsi="Sylfaen"/>
          <w:b/>
          <w:sz w:val="20"/>
          <w:szCs w:val="20"/>
          <w:lang w:val="ka-GE"/>
        </w:rPr>
        <w:t xml:space="preserve"> </w:t>
      </w:r>
      <w:r w:rsidRPr="00DE1F72">
        <w:rPr>
          <w:rFonts w:ascii="Sylfaen" w:hAnsi="Sylfaen" w:cs="Sylfaen"/>
          <w:b/>
          <w:sz w:val="20"/>
          <w:szCs w:val="20"/>
          <w:lang w:val="ka-GE"/>
        </w:rPr>
        <w:t>ვადის</w:t>
      </w:r>
      <w:r w:rsidR="00DE6AB6" w:rsidRPr="00DE1F72">
        <w:rPr>
          <w:rFonts w:ascii="Sylfaen" w:hAnsi="Sylfaen" w:cs="Sylfaen"/>
          <w:b/>
          <w:sz w:val="20"/>
          <w:szCs w:val="20"/>
          <w:lang w:val="ka-GE"/>
        </w:rPr>
        <w:t>ა და პირობების</w:t>
      </w:r>
      <w:r w:rsidRPr="00DE1F72">
        <w:rPr>
          <w:rFonts w:ascii="Sylfaen" w:hAnsi="Sylfaen"/>
          <w:b/>
          <w:sz w:val="20"/>
          <w:szCs w:val="20"/>
          <w:lang w:val="ka-GE"/>
        </w:rPr>
        <w:t xml:space="preserve"> </w:t>
      </w:r>
      <w:r w:rsidRPr="00DE1F72">
        <w:rPr>
          <w:rFonts w:ascii="Sylfaen" w:hAnsi="Sylfaen" w:cs="Sylfaen"/>
          <w:b/>
          <w:sz w:val="20"/>
          <w:szCs w:val="20"/>
          <w:lang w:val="ka-GE"/>
        </w:rPr>
        <w:t>შესახებ</w:t>
      </w:r>
    </w:p>
    <w:p w14:paraId="7B2C5B85" w14:textId="04C14254" w:rsidR="00CF7A57" w:rsidRPr="007B0017" w:rsidRDefault="00DE6AB6" w:rsidP="004F575F">
      <w:pPr>
        <w:spacing w:after="0" w:line="360" w:lineRule="auto"/>
        <w:jc w:val="both"/>
        <w:rPr>
          <w:rFonts w:ascii="Sylfaen" w:hAnsi="Sylfaen"/>
          <w:sz w:val="20"/>
          <w:szCs w:val="20"/>
          <w:lang w:val="ka-GE"/>
        </w:rPr>
      </w:pPr>
      <w:r w:rsidRPr="00DE1F72">
        <w:rPr>
          <w:rFonts w:ascii="Sylfaen" w:hAnsi="Sylfaen"/>
          <w:b/>
          <w:sz w:val="20"/>
          <w:szCs w:val="20"/>
          <w:lang w:val="ka-GE"/>
        </w:rPr>
        <w:t>დეტალური</w:t>
      </w:r>
      <w:r>
        <w:rPr>
          <w:rFonts w:ascii="Sylfaen" w:hAnsi="Sylfaen"/>
          <w:sz w:val="20"/>
          <w:szCs w:val="20"/>
          <w:lang w:val="ka-GE"/>
        </w:rPr>
        <w:t xml:space="preserve"> </w:t>
      </w:r>
      <w:r w:rsidR="00D54B22" w:rsidRPr="0027455B">
        <w:rPr>
          <w:rFonts w:ascii="Sylfaen" w:hAnsi="Sylfaen"/>
          <w:sz w:val="20"/>
          <w:szCs w:val="20"/>
          <w:lang w:val="ka-GE"/>
        </w:rPr>
        <w:t>ინფორმაცია საგარანტიო ვადის</w:t>
      </w:r>
      <w:r>
        <w:rPr>
          <w:rFonts w:ascii="Sylfaen" w:hAnsi="Sylfaen"/>
          <w:sz w:val="20"/>
          <w:szCs w:val="20"/>
          <w:lang w:val="ka-GE"/>
        </w:rPr>
        <w:t>ა და პირობების</w:t>
      </w:r>
      <w:r w:rsidR="00D54B22" w:rsidRPr="0027455B">
        <w:rPr>
          <w:rFonts w:ascii="Sylfaen" w:hAnsi="Sylfaen"/>
          <w:sz w:val="20"/>
          <w:szCs w:val="20"/>
          <w:lang w:val="ka-GE"/>
        </w:rPr>
        <w:t xml:space="preserve">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6005F"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w:t>
      </w:r>
      <w:r w:rsidRPr="0026005F">
        <w:rPr>
          <w:rFonts w:ascii="Sylfaen" w:hAnsi="Sylfaen" w:cs="Sylfaen"/>
          <w:b/>
          <w:sz w:val="20"/>
          <w:szCs w:val="20"/>
          <w:lang w:val="ka-GE"/>
        </w:rPr>
        <w:t>.6</w:t>
      </w:r>
      <w:r w:rsidR="00B35065" w:rsidRPr="0026005F">
        <w:rPr>
          <w:rFonts w:ascii="Sylfaen" w:hAnsi="Sylfaen" w:cs="Sylfaen"/>
          <w:sz w:val="20"/>
          <w:szCs w:val="20"/>
          <w:lang w:val="ka-GE"/>
        </w:rPr>
        <w:t xml:space="preserve"> </w:t>
      </w:r>
      <w:r w:rsidR="00000015" w:rsidRPr="0026005F">
        <w:rPr>
          <w:rFonts w:ascii="Sylfaen" w:hAnsi="Sylfaen"/>
          <w:b/>
          <w:sz w:val="20"/>
          <w:szCs w:val="20"/>
          <w:lang w:val="ka-GE"/>
        </w:rPr>
        <w:t>ანგარიშსწორების პირობები</w:t>
      </w:r>
    </w:p>
    <w:p w14:paraId="57484F93" w14:textId="22C2B7B8" w:rsidR="00000015" w:rsidRPr="0026005F" w:rsidRDefault="00000015" w:rsidP="001B055A">
      <w:pPr>
        <w:spacing w:after="0" w:line="240" w:lineRule="auto"/>
        <w:jc w:val="both"/>
        <w:rPr>
          <w:rFonts w:ascii="Sylfaen" w:hAnsi="Sylfaen"/>
          <w:sz w:val="20"/>
          <w:szCs w:val="20"/>
          <w:lang w:val="ka-GE"/>
        </w:rPr>
      </w:pPr>
      <w:r w:rsidRPr="0026005F">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26005F" w:rsidRDefault="00F827AD" w:rsidP="00A74B75">
      <w:pPr>
        <w:spacing w:after="0" w:line="240" w:lineRule="auto"/>
        <w:rPr>
          <w:rFonts w:ascii="Sylfaen" w:hAnsi="Sylfaen" w:cs="Sylfaen"/>
          <w:b/>
          <w:sz w:val="20"/>
          <w:szCs w:val="20"/>
          <w:u w:val="single"/>
          <w:lang w:val="ka-GE"/>
        </w:rPr>
      </w:pPr>
    </w:p>
    <w:p w14:paraId="797FB3DD" w14:textId="2C10799B" w:rsidR="008D04C5" w:rsidRPr="0026005F" w:rsidRDefault="00DB4B6C" w:rsidP="00AA511B">
      <w:pPr>
        <w:spacing w:before="240" w:after="160"/>
        <w:jc w:val="both"/>
        <w:rPr>
          <w:rFonts w:ascii="Sylfaen" w:hAnsi="Sylfaen"/>
          <w:b/>
          <w:sz w:val="20"/>
          <w:szCs w:val="20"/>
          <w:lang w:val="ka-GE"/>
        </w:rPr>
      </w:pPr>
      <w:r w:rsidRPr="0026005F">
        <w:rPr>
          <w:rFonts w:ascii="Sylfaen" w:hAnsi="Sylfaen"/>
          <w:b/>
          <w:sz w:val="20"/>
          <w:szCs w:val="20"/>
          <w:lang w:val="ka-GE"/>
        </w:rPr>
        <w:t>1.</w:t>
      </w:r>
      <w:r w:rsidR="00E00854" w:rsidRPr="0026005F">
        <w:rPr>
          <w:rFonts w:ascii="Sylfaen" w:hAnsi="Sylfaen"/>
          <w:b/>
          <w:sz w:val="20"/>
          <w:szCs w:val="20"/>
          <w:lang w:val="ka-GE"/>
        </w:rPr>
        <w:t>7</w:t>
      </w:r>
      <w:r w:rsidR="008D04C5" w:rsidRPr="0026005F">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1CF475AF" w14:textId="3BA3022C" w:rsidR="00DE1F72" w:rsidRPr="0026005F" w:rsidRDefault="008D7B5B" w:rsidP="00DE1F72">
      <w:pPr>
        <w:spacing w:after="0"/>
        <w:jc w:val="both"/>
        <w:rPr>
          <w:rFonts w:ascii="Sylfaen" w:hAnsi="Sylfaen"/>
          <w:sz w:val="20"/>
          <w:szCs w:val="20"/>
          <w:lang w:val="ka-GE"/>
        </w:rPr>
      </w:pPr>
      <w:r>
        <w:rPr>
          <w:rFonts w:ascii="Sylfaen" w:hAnsi="Sylfaen"/>
          <w:sz w:val="20"/>
          <w:szCs w:val="20"/>
          <w:lang w:val="ka-GE"/>
        </w:rPr>
        <w:t>1.7.</w:t>
      </w:r>
      <w:r w:rsidR="00387591" w:rsidRPr="0026005F">
        <w:rPr>
          <w:rFonts w:ascii="Sylfaen" w:hAnsi="Sylfaen"/>
          <w:sz w:val="20"/>
          <w:szCs w:val="20"/>
          <w:lang w:val="ka-GE"/>
        </w:rPr>
        <w:t>1.</w:t>
      </w:r>
      <w:r w:rsidR="003F7703" w:rsidRPr="0026005F">
        <w:rPr>
          <w:sz w:val="20"/>
          <w:szCs w:val="20"/>
        </w:rPr>
        <w:t xml:space="preserve"> </w:t>
      </w:r>
      <w:r w:rsidR="0026005F" w:rsidRPr="0026005F">
        <w:rPr>
          <w:rFonts w:ascii="Sylfaen" w:hAnsi="Sylfaen"/>
          <w:sz w:val="20"/>
          <w:szCs w:val="20"/>
          <w:lang w:val="ka-GE"/>
        </w:rPr>
        <w:t>სატენდერო შემოთა</w:t>
      </w:r>
      <w:r w:rsidR="00DE1F72" w:rsidRPr="0026005F">
        <w:rPr>
          <w:rFonts w:ascii="Sylfaen" w:hAnsi="Sylfaen"/>
          <w:sz w:val="20"/>
          <w:szCs w:val="20"/>
          <w:lang w:val="ka-GE"/>
        </w:rPr>
        <w:t>ვაზება, რომელიც უნდა მოიცავდეს:</w:t>
      </w:r>
    </w:p>
    <w:p w14:paraId="0FAD9D14" w14:textId="5ECE4405" w:rsidR="00DE1F72"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t>სქემატური</w:t>
      </w:r>
      <w:r w:rsidRPr="0026005F">
        <w:rPr>
          <w:rFonts w:ascii="Sylfaen" w:hAnsi="Sylfaen"/>
          <w:sz w:val="20"/>
          <w:szCs w:val="20"/>
          <w:lang w:val="ka-GE"/>
        </w:rPr>
        <w:t xml:space="preserve"> </w:t>
      </w:r>
      <w:r w:rsidRPr="0026005F">
        <w:rPr>
          <w:rFonts w:ascii="Sylfaen" w:hAnsi="Sylfaen" w:cs="Sylfaen"/>
          <w:sz w:val="20"/>
          <w:szCs w:val="20"/>
          <w:lang w:val="ka-GE"/>
        </w:rPr>
        <w:t>ნახაზ</w:t>
      </w:r>
      <w:r w:rsidRPr="0026005F">
        <w:rPr>
          <w:rFonts w:ascii="Sylfaen" w:hAnsi="Sylfaen"/>
          <w:sz w:val="20"/>
          <w:szCs w:val="20"/>
          <w:lang w:val="ka-GE"/>
        </w:rPr>
        <w:t>ს</w:t>
      </w:r>
    </w:p>
    <w:p w14:paraId="7732C447" w14:textId="5205525E" w:rsidR="00B806AE"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t>სახარჯთაღრიცხვო</w:t>
      </w:r>
      <w:r w:rsidRPr="0026005F">
        <w:rPr>
          <w:rFonts w:ascii="Sylfaen" w:hAnsi="Sylfaen"/>
          <w:sz w:val="20"/>
          <w:szCs w:val="20"/>
          <w:lang w:val="ka-GE"/>
        </w:rPr>
        <w:t xml:space="preserve"> </w:t>
      </w:r>
      <w:r w:rsidRPr="0026005F">
        <w:rPr>
          <w:rFonts w:ascii="Sylfaen" w:hAnsi="Sylfaen" w:cs="Sylfaen"/>
          <w:sz w:val="20"/>
          <w:szCs w:val="20"/>
          <w:lang w:val="ka-GE"/>
        </w:rPr>
        <w:t>განფასება</w:t>
      </w:r>
      <w:r w:rsidRPr="0026005F">
        <w:rPr>
          <w:rFonts w:ascii="Sylfaen" w:hAnsi="Sylfaen"/>
          <w:sz w:val="20"/>
          <w:szCs w:val="20"/>
          <w:lang w:val="ka-GE"/>
        </w:rPr>
        <w:t xml:space="preserve">ს, სადაც დეტალურად უნდა იყოს ჩაშლილი </w:t>
      </w:r>
      <w:r w:rsidR="003F7703" w:rsidRPr="0026005F">
        <w:rPr>
          <w:rFonts w:ascii="Sylfaen" w:hAnsi="Sylfaen"/>
          <w:sz w:val="20"/>
          <w:szCs w:val="20"/>
          <w:lang w:val="ka-GE"/>
        </w:rPr>
        <w:t>საქონლის</w:t>
      </w:r>
      <w:r w:rsidRPr="0026005F">
        <w:rPr>
          <w:rFonts w:ascii="Sylfaen" w:hAnsi="Sylfaen"/>
          <w:sz w:val="20"/>
          <w:szCs w:val="20"/>
          <w:lang w:val="ka-GE"/>
        </w:rPr>
        <w:t xml:space="preserve"> და მომსახურების ტიპები,</w:t>
      </w:r>
      <w:r w:rsidR="003F7703" w:rsidRPr="0026005F">
        <w:rPr>
          <w:rFonts w:ascii="Sylfaen" w:hAnsi="Sylfaen"/>
          <w:sz w:val="20"/>
          <w:szCs w:val="20"/>
          <w:lang w:val="ka-GE"/>
        </w:rPr>
        <w:t xml:space="preserve"> ერთეულის ფას</w:t>
      </w:r>
      <w:r w:rsidRPr="0026005F">
        <w:rPr>
          <w:rFonts w:ascii="Sylfaen" w:hAnsi="Sylfaen"/>
          <w:sz w:val="20"/>
          <w:szCs w:val="20"/>
          <w:lang w:val="ka-GE"/>
        </w:rPr>
        <w:t>ი</w:t>
      </w:r>
      <w:r w:rsidR="003F7703" w:rsidRPr="0026005F">
        <w:rPr>
          <w:rFonts w:ascii="Sylfaen" w:hAnsi="Sylfaen"/>
          <w:sz w:val="20"/>
          <w:szCs w:val="20"/>
          <w:lang w:val="ka-GE"/>
        </w:rPr>
        <w:t>ს</w:t>
      </w:r>
      <w:r w:rsidRPr="0026005F">
        <w:rPr>
          <w:rFonts w:ascii="Sylfaen" w:hAnsi="Sylfaen"/>
          <w:sz w:val="20"/>
          <w:szCs w:val="20"/>
          <w:lang w:val="ka-GE"/>
        </w:rPr>
        <w:t xml:space="preserve"> მითითებით</w:t>
      </w:r>
      <w:r w:rsidR="001E2ECF" w:rsidRPr="0026005F">
        <w:rPr>
          <w:rFonts w:ascii="Sylfaen" w:hAnsi="Sylfaen"/>
          <w:sz w:val="20"/>
          <w:szCs w:val="20"/>
          <w:lang w:val="ka-GE"/>
        </w:rPr>
        <w:t xml:space="preserve"> დღგ-სა და მიწოდების ჩათვლით</w:t>
      </w:r>
    </w:p>
    <w:p w14:paraId="189235C0" w14:textId="50645644" w:rsidR="00DE1F72"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t>დეტალურად</w:t>
      </w:r>
      <w:r w:rsidRPr="0026005F">
        <w:rPr>
          <w:rFonts w:ascii="Sylfaen" w:hAnsi="Sylfaen"/>
          <w:sz w:val="20"/>
          <w:szCs w:val="20"/>
          <w:lang w:val="ka-GE"/>
        </w:rPr>
        <w:t xml:space="preserve"> </w:t>
      </w:r>
      <w:r w:rsidRPr="0026005F">
        <w:rPr>
          <w:rFonts w:ascii="Sylfaen" w:hAnsi="Sylfaen" w:cs="Sylfaen"/>
          <w:sz w:val="20"/>
          <w:szCs w:val="20"/>
          <w:lang w:val="ka-GE"/>
        </w:rPr>
        <w:t>გაწერილ</w:t>
      </w:r>
      <w:r w:rsidRPr="0026005F">
        <w:rPr>
          <w:rFonts w:ascii="Sylfaen" w:hAnsi="Sylfaen"/>
          <w:sz w:val="20"/>
          <w:szCs w:val="20"/>
          <w:lang w:val="ka-GE"/>
        </w:rPr>
        <w:t xml:space="preserve"> </w:t>
      </w:r>
      <w:r w:rsidRPr="0026005F">
        <w:rPr>
          <w:rFonts w:ascii="Sylfaen" w:hAnsi="Sylfaen" w:cs="Sylfaen"/>
          <w:sz w:val="20"/>
          <w:szCs w:val="20"/>
          <w:lang w:val="ka-GE"/>
        </w:rPr>
        <w:t>ვადებს</w:t>
      </w:r>
      <w:r w:rsidRPr="0026005F">
        <w:rPr>
          <w:rFonts w:ascii="Sylfaen" w:hAnsi="Sylfaen"/>
          <w:sz w:val="20"/>
          <w:szCs w:val="20"/>
          <w:lang w:val="ka-GE"/>
        </w:rPr>
        <w:t xml:space="preserve">, </w:t>
      </w:r>
      <w:r w:rsidRPr="0026005F">
        <w:rPr>
          <w:rFonts w:ascii="Sylfaen" w:hAnsi="Sylfaen" w:cs="Sylfaen"/>
          <w:sz w:val="20"/>
          <w:szCs w:val="20"/>
          <w:lang w:val="ka-GE"/>
        </w:rPr>
        <w:t>როგორც</w:t>
      </w:r>
      <w:r w:rsidRPr="0026005F">
        <w:rPr>
          <w:rFonts w:ascii="Sylfaen" w:hAnsi="Sylfaen"/>
          <w:sz w:val="20"/>
          <w:szCs w:val="20"/>
          <w:lang w:val="ka-GE"/>
        </w:rPr>
        <w:t xml:space="preserve"> </w:t>
      </w:r>
      <w:r w:rsidRPr="0026005F">
        <w:rPr>
          <w:rFonts w:ascii="Sylfaen" w:hAnsi="Sylfaen" w:cs="Sylfaen"/>
          <w:sz w:val="20"/>
          <w:szCs w:val="20"/>
          <w:lang w:val="ka-GE"/>
        </w:rPr>
        <w:t>საქონლის</w:t>
      </w:r>
      <w:r w:rsidRPr="0026005F">
        <w:rPr>
          <w:rFonts w:ascii="Sylfaen" w:hAnsi="Sylfaen"/>
          <w:sz w:val="20"/>
          <w:szCs w:val="20"/>
          <w:lang w:val="ka-GE"/>
        </w:rPr>
        <w:t xml:space="preserve"> </w:t>
      </w:r>
      <w:r w:rsidRPr="0026005F">
        <w:rPr>
          <w:rFonts w:ascii="Sylfaen" w:hAnsi="Sylfaen" w:cs="Sylfaen"/>
          <w:sz w:val="20"/>
          <w:szCs w:val="20"/>
          <w:lang w:val="ka-GE"/>
        </w:rPr>
        <w:t>ასევე</w:t>
      </w:r>
      <w:r w:rsidRPr="0026005F">
        <w:rPr>
          <w:rFonts w:ascii="Sylfaen" w:hAnsi="Sylfaen"/>
          <w:sz w:val="20"/>
          <w:szCs w:val="20"/>
          <w:lang w:val="ka-GE"/>
        </w:rPr>
        <w:t xml:space="preserve"> </w:t>
      </w:r>
      <w:r w:rsidRPr="0026005F">
        <w:rPr>
          <w:rFonts w:ascii="Sylfaen" w:hAnsi="Sylfaen" w:cs="Sylfaen"/>
          <w:sz w:val="20"/>
          <w:szCs w:val="20"/>
          <w:lang w:val="ka-GE"/>
        </w:rPr>
        <w:t>სამუშაოების</w:t>
      </w:r>
      <w:r w:rsidRPr="0026005F">
        <w:rPr>
          <w:rFonts w:ascii="Sylfaen" w:hAnsi="Sylfaen"/>
          <w:sz w:val="20"/>
          <w:szCs w:val="20"/>
          <w:lang w:val="ka-GE"/>
        </w:rPr>
        <w:t xml:space="preserve"> </w:t>
      </w:r>
      <w:r w:rsidRPr="0026005F">
        <w:rPr>
          <w:rFonts w:ascii="Sylfaen" w:hAnsi="Sylfaen" w:cs="Sylfaen"/>
          <w:sz w:val="20"/>
          <w:szCs w:val="20"/>
          <w:lang w:val="ka-GE"/>
        </w:rPr>
        <w:t>მოწოდების</w:t>
      </w:r>
      <w:r w:rsidRPr="0026005F">
        <w:rPr>
          <w:rFonts w:ascii="Sylfaen" w:hAnsi="Sylfaen"/>
          <w:sz w:val="20"/>
          <w:szCs w:val="20"/>
          <w:lang w:val="ka-GE"/>
        </w:rPr>
        <w:t xml:space="preserve"> </w:t>
      </w:r>
      <w:r w:rsidRPr="0026005F">
        <w:rPr>
          <w:rFonts w:ascii="Sylfaen" w:hAnsi="Sylfaen" w:cs="Sylfaen"/>
          <w:sz w:val="20"/>
          <w:szCs w:val="20"/>
          <w:lang w:val="ka-GE"/>
        </w:rPr>
        <w:t>შესახებ</w:t>
      </w:r>
      <w:r w:rsidRPr="0026005F">
        <w:rPr>
          <w:rFonts w:ascii="Sylfaen" w:hAnsi="Sylfaen"/>
          <w:sz w:val="20"/>
          <w:szCs w:val="20"/>
          <w:lang w:val="ka-GE"/>
        </w:rPr>
        <w:t>.</w:t>
      </w:r>
    </w:p>
    <w:p w14:paraId="344E3C54" w14:textId="5D703E2C" w:rsidR="0026005F" w:rsidRPr="0026005F" w:rsidRDefault="0026005F" w:rsidP="00DE1F72">
      <w:pPr>
        <w:pStyle w:val="ListParagraph"/>
        <w:numPr>
          <w:ilvl w:val="0"/>
          <w:numId w:val="41"/>
        </w:numPr>
        <w:spacing w:after="0"/>
        <w:jc w:val="both"/>
        <w:rPr>
          <w:rFonts w:ascii="Sylfaen" w:hAnsi="Sylfaen"/>
          <w:sz w:val="20"/>
          <w:szCs w:val="20"/>
          <w:lang w:val="ka-GE"/>
        </w:rPr>
      </w:pPr>
      <w:r w:rsidRPr="0026005F">
        <w:rPr>
          <w:rFonts w:ascii="Sylfaen" w:hAnsi="Sylfaen"/>
          <w:sz w:val="20"/>
          <w:szCs w:val="20"/>
          <w:lang w:val="ka-GE"/>
        </w:rPr>
        <w:t>დეტალურად ჩაშლილ საგარანტიო პირობებს, როგორც საქონლის ისე სამუშაოების შესახებ.</w:t>
      </w:r>
    </w:p>
    <w:p w14:paraId="4303C0D1" w14:textId="1E5CAD18" w:rsidR="00DE6AB6" w:rsidRPr="0026005F" w:rsidRDefault="008D7B5B" w:rsidP="00AA511B">
      <w:pPr>
        <w:spacing w:before="240" w:after="160"/>
        <w:jc w:val="both"/>
        <w:rPr>
          <w:rFonts w:ascii="Sylfaen" w:hAnsi="Sylfaen"/>
          <w:sz w:val="20"/>
          <w:szCs w:val="20"/>
          <w:lang w:val="ka-GE"/>
        </w:rPr>
      </w:pPr>
      <w:r>
        <w:rPr>
          <w:rFonts w:ascii="Sylfaen" w:hAnsi="Sylfaen"/>
          <w:sz w:val="20"/>
          <w:szCs w:val="20"/>
          <w:lang w:val="ka-GE"/>
        </w:rPr>
        <w:lastRenderedPageBreak/>
        <w:t>1.7.</w:t>
      </w:r>
      <w:r w:rsidR="00DE6AB6" w:rsidRPr="0026005F">
        <w:rPr>
          <w:rFonts w:ascii="Sylfaen" w:hAnsi="Sylfaen"/>
          <w:sz w:val="20"/>
          <w:szCs w:val="20"/>
          <w:lang w:val="ka-GE"/>
        </w:rPr>
        <w:t>2</w:t>
      </w:r>
      <w:r w:rsidR="0026005F" w:rsidRPr="0026005F">
        <w:rPr>
          <w:rFonts w:ascii="Sylfaen" w:hAnsi="Sylfaen"/>
          <w:sz w:val="20"/>
          <w:szCs w:val="20"/>
          <w:lang w:val="ka-GE"/>
        </w:rPr>
        <w:t xml:space="preserve">. </w:t>
      </w:r>
      <w:r w:rsidR="00DE6AB6" w:rsidRPr="0026005F">
        <w:rPr>
          <w:rFonts w:ascii="Sylfaen" w:hAnsi="Sylfaen"/>
          <w:sz w:val="20"/>
          <w:szCs w:val="20"/>
          <w:lang w:val="ka-GE"/>
        </w:rPr>
        <w:t>საქონლის ზუსტი აღწერილობა - ტექნიკური სპეციფიკაცია (ტექნიკური პასპორტ</w:t>
      </w:r>
      <w:r w:rsidR="00DE1F72" w:rsidRPr="0026005F">
        <w:rPr>
          <w:rFonts w:ascii="Sylfaen" w:hAnsi="Sylfaen"/>
          <w:sz w:val="20"/>
          <w:szCs w:val="20"/>
          <w:lang w:val="ka-GE"/>
        </w:rPr>
        <w:t>ები</w:t>
      </w:r>
      <w:r w:rsidR="00DE6AB6" w:rsidRPr="0026005F">
        <w:rPr>
          <w:rFonts w:ascii="Sylfaen" w:hAnsi="Sylfaen"/>
          <w:sz w:val="20"/>
          <w:szCs w:val="20"/>
          <w:lang w:val="ka-GE"/>
        </w:rPr>
        <w:t>), ბრენდი, წარმოშობის ქვეყანა</w:t>
      </w:r>
      <w:r w:rsidR="007B0017" w:rsidRPr="0026005F">
        <w:rPr>
          <w:rFonts w:ascii="Sylfaen" w:hAnsi="Sylfaen"/>
          <w:sz w:val="20"/>
          <w:szCs w:val="20"/>
          <w:lang w:val="ka-GE"/>
        </w:rPr>
        <w:t>;</w:t>
      </w:r>
    </w:p>
    <w:p w14:paraId="212FE159" w14:textId="463E18FB" w:rsidR="004717AB" w:rsidRPr="0026005F" w:rsidRDefault="008D7B5B" w:rsidP="00CF7A57">
      <w:pPr>
        <w:rPr>
          <w:rFonts w:ascii="Sylfaen" w:hAnsi="Sylfaen"/>
          <w:sz w:val="20"/>
          <w:szCs w:val="20"/>
          <w:lang w:val="ka-GE"/>
        </w:rPr>
      </w:pPr>
      <w:r>
        <w:rPr>
          <w:rFonts w:ascii="Sylfaen" w:hAnsi="Sylfaen"/>
          <w:sz w:val="20"/>
          <w:szCs w:val="20"/>
          <w:lang w:val="ka-GE"/>
        </w:rPr>
        <w:t>1.7.</w:t>
      </w:r>
      <w:r w:rsidR="0026005F" w:rsidRPr="0026005F">
        <w:rPr>
          <w:rFonts w:ascii="Sylfaen" w:hAnsi="Sylfaen"/>
          <w:sz w:val="20"/>
          <w:szCs w:val="20"/>
          <w:lang w:val="ka-GE"/>
        </w:rPr>
        <w:t>3</w:t>
      </w:r>
      <w:r w:rsidR="00DB4B6C" w:rsidRPr="0026005F">
        <w:rPr>
          <w:rFonts w:ascii="Sylfaen" w:hAnsi="Sylfaen"/>
          <w:sz w:val="20"/>
          <w:szCs w:val="20"/>
        </w:rPr>
        <w:t>.</w:t>
      </w:r>
      <w:r w:rsidR="003F7703" w:rsidRPr="0026005F">
        <w:rPr>
          <w:rFonts w:ascii="Sylfaen" w:hAnsi="Sylfaen"/>
          <w:sz w:val="20"/>
          <w:szCs w:val="20"/>
        </w:rPr>
        <w:t xml:space="preserve"> </w:t>
      </w:r>
      <w:r w:rsidR="004717AB" w:rsidRPr="0026005F">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6005F">
        <w:rPr>
          <w:rFonts w:ascii="Sylfaen" w:hAnsi="Sylfaen"/>
          <w:sz w:val="20"/>
          <w:szCs w:val="20"/>
          <w:lang w:val="ka-GE"/>
        </w:rPr>
        <w:t xml:space="preserve">თარიღის </w:t>
      </w:r>
      <w:r w:rsidR="004717AB" w:rsidRPr="0026005F">
        <w:rPr>
          <w:rFonts w:ascii="Sylfaen" w:hAnsi="Sylfaen"/>
          <w:sz w:val="20"/>
          <w:szCs w:val="20"/>
          <w:lang w:val="ka-GE"/>
        </w:rPr>
        <w:t>შემდეგ;</w:t>
      </w:r>
    </w:p>
    <w:p w14:paraId="2C61F478" w14:textId="75BDEDEB" w:rsidR="00E00854" w:rsidRPr="0026005F" w:rsidRDefault="008D7B5B" w:rsidP="00CF7A57">
      <w:pPr>
        <w:rPr>
          <w:rFonts w:ascii="Sylfaen" w:hAnsi="Sylfaen"/>
          <w:sz w:val="20"/>
          <w:szCs w:val="20"/>
          <w:lang w:val="ka-GE"/>
        </w:rPr>
      </w:pPr>
      <w:r>
        <w:rPr>
          <w:rFonts w:ascii="Sylfaen" w:hAnsi="Sylfaen"/>
          <w:sz w:val="20"/>
          <w:szCs w:val="20"/>
          <w:lang w:val="ka-GE"/>
        </w:rPr>
        <w:t>1.7.4</w:t>
      </w:r>
      <w:r w:rsidR="007B0017" w:rsidRPr="0026005F">
        <w:rPr>
          <w:rFonts w:ascii="Sylfaen" w:hAnsi="Sylfaen"/>
          <w:sz w:val="20"/>
          <w:szCs w:val="20"/>
          <w:lang w:val="ka-GE"/>
        </w:rPr>
        <w:t xml:space="preserve">. ინფორმაცია </w:t>
      </w:r>
      <w:r w:rsidR="0026005F" w:rsidRPr="0026005F">
        <w:rPr>
          <w:rFonts w:ascii="Sylfaen" w:hAnsi="Sylfaen"/>
          <w:sz w:val="20"/>
          <w:szCs w:val="20"/>
          <w:lang w:val="ka-GE"/>
        </w:rPr>
        <w:t>მსგავსი ტიპის საქლორატოროების მოწყობის  გამოცდილების შესახებ.</w:t>
      </w:r>
    </w:p>
    <w:p w14:paraId="2CBCDBAD" w14:textId="3307B91A" w:rsidR="00CE69DB" w:rsidRPr="0027455B" w:rsidRDefault="008D7B5B" w:rsidP="00CF7A57">
      <w:pPr>
        <w:rPr>
          <w:rFonts w:ascii="Sylfaen" w:hAnsi="Sylfaen"/>
          <w:sz w:val="20"/>
          <w:szCs w:val="20"/>
          <w:lang w:val="ka-GE"/>
        </w:rPr>
      </w:pPr>
      <w:r>
        <w:rPr>
          <w:rFonts w:ascii="Sylfaen" w:hAnsi="Sylfaen"/>
          <w:sz w:val="20"/>
          <w:szCs w:val="20"/>
          <w:lang w:val="ka-GE"/>
        </w:rPr>
        <w:t>1.</w:t>
      </w:r>
      <w:r w:rsidR="007B0017" w:rsidRPr="0026005F">
        <w:rPr>
          <w:rFonts w:ascii="Sylfaen" w:hAnsi="Sylfaen"/>
          <w:sz w:val="20"/>
          <w:szCs w:val="20"/>
          <w:lang w:val="ka-GE"/>
        </w:rPr>
        <w:t>7.</w:t>
      </w:r>
      <w:r>
        <w:rPr>
          <w:rFonts w:ascii="Sylfaen" w:hAnsi="Sylfaen"/>
          <w:sz w:val="20"/>
          <w:szCs w:val="20"/>
          <w:lang w:val="ka-GE"/>
        </w:rPr>
        <w:t>5</w:t>
      </w:r>
      <w:r w:rsidR="007B0017" w:rsidRPr="0026005F">
        <w:rPr>
          <w:rFonts w:ascii="Sylfaen" w:hAnsi="Sylfaen"/>
          <w:sz w:val="20"/>
          <w:szCs w:val="20"/>
          <w:lang w:val="ka-GE"/>
        </w:rPr>
        <w:t xml:space="preserve"> რეკომენდაციები იმ კომპანიებისგან, სადაც მსგავსი ტიპის </w:t>
      </w:r>
      <w:r w:rsidR="0026005F" w:rsidRPr="0026005F">
        <w:rPr>
          <w:rFonts w:ascii="Sylfaen" w:hAnsi="Sylfaen"/>
          <w:sz w:val="20"/>
          <w:szCs w:val="20"/>
          <w:lang w:val="ka-GE"/>
        </w:rPr>
        <w:t>საქლორატოროები აქვს მოწყობილი</w:t>
      </w:r>
      <w:r w:rsidR="0026005F">
        <w:rPr>
          <w:rFonts w:ascii="Sylfaen" w:hAnsi="Sylfaen"/>
          <w:sz w:val="20"/>
          <w:szCs w:val="20"/>
          <w:lang w:val="ka-GE"/>
        </w:rPr>
        <w:t xml:space="preserve"> პრეტენდენტს.</w:t>
      </w:r>
    </w:p>
    <w:p w14:paraId="0B73EFB8" w14:textId="77777777" w:rsidR="0026005F" w:rsidRDefault="0026005F" w:rsidP="00255EB0">
      <w:pPr>
        <w:rPr>
          <w:rFonts w:ascii="Sylfaen" w:hAnsi="Sylfaen"/>
          <w:b/>
          <w:sz w:val="20"/>
          <w:szCs w:val="20"/>
          <w:lang w:val="ka-GE"/>
        </w:rPr>
      </w:pPr>
    </w:p>
    <w:p w14:paraId="285D8F3A" w14:textId="5982D6B6"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780C592D" w:rsidR="00CC4789" w:rsidRPr="0027455B" w:rsidRDefault="00D50B27" w:rsidP="00E00854">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14308542" w:rsidR="00CC4789" w:rsidRPr="0027455B" w:rsidRDefault="00D50B27" w:rsidP="00CC4789">
      <w:pPr>
        <w:pStyle w:val="ListParagraph"/>
        <w:spacing w:after="0" w:line="360" w:lineRule="auto"/>
        <w:ind w:left="360"/>
        <w:jc w:val="both"/>
        <w:rPr>
          <w:rFonts w:ascii="AcadNusx" w:hAnsi="AcadNusx"/>
          <w:sz w:val="20"/>
          <w:szCs w:val="20"/>
          <w:lang w:val="ka-GE"/>
        </w:rPr>
      </w:pPr>
      <w:r w:rsidRPr="0027455B">
        <w:rPr>
          <w:rFonts w:ascii="Sylfaen" w:hAnsi="Sylfaen"/>
          <w:sz w:val="20"/>
          <w:szCs w:val="20"/>
          <w:lang w:val="ka-GE"/>
        </w:rPr>
        <w:t>1.</w:t>
      </w:r>
      <w:r w:rsidR="00E00854">
        <w:rPr>
          <w:rFonts w:ascii="Sylfaen" w:hAnsi="Sylfaen"/>
          <w:sz w:val="20"/>
          <w:szCs w:val="20"/>
          <w:lang w:val="ka-GE"/>
        </w:rPr>
        <w:t>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324BC560"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ფასების</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წარმოდგენა</w:t>
      </w:r>
      <w:r w:rsidRPr="00E00854">
        <w:rPr>
          <w:rFonts w:ascii="Sylfaen" w:hAnsi="Sylfaen"/>
          <w:sz w:val="20"/>
          <w:szCs w:val="20"/>
          <w:lang w:val="ka-GE"/>
        </w:rPr>
        <w:t xml:space="preserve"> </w:t>
      </w:r>
      <w:r w:rsidRPr="00E00854">
        <w:rPr>
          <w:rFonts w:ascii="Sylfaen" w:hAnsi="Sylfaen" w:cs="Sylfaen"/>
          <w:sz w:val="20"/>
          <w:szCs w:val="20"/>
          <w:lang w:val="ka-GE"/>
        </w:rPr>
        <w:t>დასაშვებია</w:t>
      </w:r>
      <w:r w:rsidRPr="00E00854">
        <w:rPr>
          <w:rFonts w:ascii="Sylfaen" w:hAnsi="Sylfaen"/>
          <w:sz w:val="20"/>
          <w:szCs w:val="20"/>
          <w:lang w:val="ka-GE"/>
        </w:rPr>
        <w:t xml:space="preserve"> </w:t>
      </w:r>
      <w:r w:rsidRPr="00E00854">
        <w:rPr>
          <w:rFonts w:ascii="Sylfaen" w:hAnsi="Sylfaen" w:cs="Sylfaen"/>
          <w:sz w:val="20"/>
          <w:szCs w:val="20"/>
          <w:lang w:val="ka-GE"/>
        </w:rPr>
        <w:t>მხოლოდ</w:t>
      </w:r>
      <w:r w:rsidRPr="00E00854">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E00854">
        <w:rPr>
          <w:rFonts w:ascii="Sylfaen" w:hAnsi="Sylfaen"/>
          <w:sz w:val="20"/>
          <w:szCs w:val="20"/>
          <w:lang w:val="ka-GE"/>
        </w:rPr>
        <w:t>ით გათვალისწინებულ გადასახადებს.</w:t>
      </w:r>
    </w:p>
    <w:p w14:paraId="582E099F" w14:textId="49B6587A"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პრეტენდენტის</w:t>
      </w:r>
      <w:r w:rsidRPr="00E00854">
        <w:rPr>
          <w:rFonts w:ascii="Sylfaen" w:hAnsi="Sylfaen"/>
          <w:sz w:val="20"/>
          <w:szCs w:val="20"/>
          <w:lang w:val="ka-GE"/>
        </w:rPr>
        <w:t xml:space="preserve"> </w:t>
      </w:r>
      <w:r w:rsidRPr="00E00854">
        <w:rPr>
          <w:rFonts w:ascii="Sylfaen" w:hAnsi="Sylfaen" w:cs="Sylfaen"/>
          <w:sz w:val="20"/>
          <w:szCs w:val="20"/>
          <w:lang w:val="ka-GE"/>
        </w:rPr>
        <w:t>მიერ</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წარმოდგენილი</w:t>
      </w:r>
      <w:r w:rsidRPr="00E00854">
        <w:rPr>
          <w:rFonts w:ascii="Sylfaen" w:hAnsi="Sylfaen"/>
          <w:sz w:val="20"/>
          <w:szCs w:val="20"/>
          <w:lang w:val="ka-GE"/>
        </w:rPr>
        <w:t xml:space="preserve"> </w:t>
      </w:r>
      <w:r w:rsidRPr="00E00854">
        <w:rPr>
          <w:rFonts w:ascii="Sylfaen" w:hAnsi="Sylfaen" w:cs="Sylfaen"/>
          <w:sz w:val="20"/>
          <w:szCs w:val="20"/>
          <w:lang w:val="ka-GE"/>
        </w:rPr>
        <w:t>წინადადება</w:t>
      </w:r>
      <w:r w:rsidRPr="00E00854">
        <w:rPr>
          <w:rFonts w:ascii="Sylfaen" w:hAnsi="Sylfaen"/>
          <w:sz w:val="20"/>
          <w:szCs w:val="20"/>
          <w:lang w:val="ka-GE"/>
        </w:rPr>
        <w:t xml:space="preserve"> </w:t>
      </w:r>
      <w:r w:rsidRPr="00E00854">
        <w:rPr>
          <w:rFonts w:ascii="Sylfaen" w:hAnsi="Sylfaen" w:cs="Sylfaen"/>
          <w:sz w:val="20"/>
          <w:szCs w:val="20"/>
          <w:lang w:val="ka-GE"/>
        </w:rPr>
        <w:t>ძალაში</w:t>
      </w:r>
      <w:r w:rsidRPr="00E00854">
        <w:rPr>
          <w:rFonts w:ascii="Sylfaen" w:hAnsi="Sylfaen"/>
          <w:sz w:val="20"/>
          <w:szCs w:val="20"/>
          <w:lang w:val="ka-GE"/>
        </w:rPr>
        <w:t xml:space="preserve"> </w:t>
      </w:r>
      <w:r w:rsidRPr="00E00854">
        <w:rPr>
          <w:rFonts w:ascii="Sylfaen" w:hAnsi="Sylfaen" w:cs="Sylfaen"/>
          <w:sz w:val="20"/>
          <w:szCs w:val="20"/>
          <w:lang w:val="ka-GE"/>
        </w:rPr>
        <w:t>უნდა</w:t>
      </w:r>
      <w:r w:rsidRPr="00E00854">
        <w:rPr>
          <w:rFonts w:ascii="Sylfaen" w:hAnsi="Sylfaen"/>
          <w:sz w:val="20"/>
          <w:szCs w:val="20"/>
          <w:lang w:val="ka-GE"/>
        </w:rPr>
        <w:t xml:space="preserve"> </w:t>
      </w:r>
      <w:r w:rsidRPr="00E00854">
        <w:rPr>
          <w:rFonts w:ascii="Sylfaen" w:hAnsi="Sylfaen" w:cs="Sylfaen"/>
          <w:sz w:val="20"/>
          <w:szCs w:val="20"/>
          <w:lang w:val="ka-GE"/>
        </w:rPr>
        <w:t>იყოს</w:t>
      </w:r>
      <w:r w:rsidRPr="00E00854">
        <w:rPr>
          <w:rFonts w:ascii="Sylfaen" w:hAnsi="Sylfaen"/>
          <w:sz w:val="20"/>
          <w:szCs w:val="20"/>
          <w:lang w:val="ka-GE"/>
        </w:rPr>
        <w:t xml:space="preserve"> </w:t>
      </w:r>
      <w:r w:rsidRPr="00E00854">
        <w:rPr>
          <w:rFonts w:ascii="Sylfaen" w:hAnsi="Sylfaen" w:cs="Sylfaen"/>
          <w:sz w:val="20"/>
          <w:szCs w:val="20"/>
          <w:lang w:val="ka-GE"/>
        </w:rPr>
        <w:t>წინა</w:t>
      </w:r>
      <w:r w:rsidRPr="00E00854">
        <w:rPr>
          <w:rFonts w:ascii="Sylfaen" w:hAnsi="Sylfaen"/>
          <w:sz w:val="20"/>
          <w:szCs w:val="20"/>
          <w:lang w:val="ka-GE"/>
        </w:rPr>
        <w:t xml:space="preserve">დადებების მიღების თარიღიდან 30 </w:t>
      </w:r>
      <w:r w:rsidRPr="00E00854">
        <w:rPr>
          <w:rFonts w:ascii="AcadNusx" w:hAnsi="AcadNusx"/>
          <w:sz w:val="20"/>
          <w:szCs w:val="20"/>
          <w:lang w:val="ka-GE"/>
        </w:rPr>
        <w:t>(</w:t>
      </w:r>
      <w:r w:rsidRPr="00E00854">
        <w:rPr>
          <w:rFonts w:ascii="Sylfaen" w:hAnsi="Sylfaen"/>
          <w:sz w:val="20"/>
          <w:szCs w:val="20"/>
          <w:lang w:val="ka-GE"/>
        </w:rPr>
        <w:t>ოცდაათი</w:t>
      </w:r>
      <w:r w:rsidRPr="00E00854">
        <w:rPr>
          <w:rFonts w:ascii="AcadNusx" w:hAnsi="AcadNusx"/>
          <w:sz w:val="20"/>
          <w:szCs w:val="20"/>
          <w:lang w:val="ka-GE"/>
        </w:rPr>
        <w:t>)</w:t>
      </w:r>
      <w:r w:rsidRPr="00E00854">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 xml:space="preserve">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w:t>
      </w:r>
      <w:r w:rsidRPr="0027455B">
        <w:rPr>
          <w:rFonts w:ascii="Sylfaen" w:hAnsi="Sylfaen"/>
          <w:sz w:val="20"/>
          <w:szCs w:val="20"/>
          <w:lang w:val="ka-GE"/>
        </w:rPr>
        <w:lastRenderedPageBreak/>
        <w:t>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E00854">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D39EDDE" w:rsidR="00570483" w:rsidRPr="008753CD" w:rsidRDefault="008246F4" w:rsidP="008753CD">
      <w:pPr>
        <w:pStyle w:val="ListParagraph"/>
        <w:numPr>
          <w:ilvl w:val="2"/>
          <w:numId w:val="40"/>
        </w:numPr>
        <w:spacing w:after="0" w:line="360" w:lineRule="auto"/>
        <w:jc w:val="both"/>
        <w:rPr>
          <w:rFonts w:ascii="Sylfaen" w:hAnsi="Sylfaen"/>
          <w:b/>
          <w:sz w:val="20"/>
          <w:szCs w:val="20"/>
          <w:lang w:val="ka-GE"/>
        </w:rPr>
      </w:pPr>
      <w:r w:rsidRPr="008753CD">
        <w:rPr>
          <w:rFonts w:ascii="Sylfaen" w:hAnsi="Sylfaen" w:cs="Sylfaen"/>
          <w:sz w:val="20"/>
          <w:szCs w:val="20"/>
          <w:lang w:val="ka-GE"/>
        </w:rPr>
        <w:t>ნებისმიერი</w:t>
      </w:r>
      <w:r w:rsidRPr="008753CD">
        <w:rPr>
          <w:rFonts w:ascii="Sylfaen" w:hAnsi="Sylfaen"/>
          <w:sz w:val="20"/>
          <w:szCs w:val="20"/>
          <w:lang w:val="ka-GE"/>
        </w:rPr>
        <w:t xml:space="preserve"> </w:t>
      </w:r>
      <w:r w:rsidRPr="008753CD">
        <w:rPr>
          <w:rFonts w:ascii="Sylfaen" w:hAnsi="Sylfaen" w:cs="Sylfaen"/>
          <w:sz w:val="20"/>
          <w:szCs w:val="20"/>
          <w:lang w:val="ka-GE"/>
        </w:rPr>
        <w:t>შეკითხვა</w:t>
      </w:r>
      <w:r w:rsidRPr="008753CD">
        <w:rPr>
          <w:rFonts w:ascii="Sylfaen" w:hAnsi="Sylfaen"/>
          <w:sz w:val="20"/>
          <w:szCs w:val="20"/>
          <w:lang w:val="ka-GE"/>
        </w:rPr>
        <w:t xml:space="preserve"> </w:t>
      </w:r>
      <w:r w:rsidRPr="008753CD">
        <w:rPr>
          <w:rFonts w:ascii="Sylfaen" w:hAnsi="Sylfaen" w:cs="Sylfaen"/>
          <w:sz w:val="20"/>
          <w:szCs w:val="20"/>
          <w:lang w:val="ka-GE"/>
        </w:rPr>
        <w:t>ტენდერის</w:t>
      </w:r>
      <w:r w:rsidRPr="008753CD">
        <w:rPr>
          <w:rFonts w:ascii="Sylfaen" w:hAnsi="Sylfaen"/>
          <w:sz w:val="20"/>
          <w:szCs w:val="20"/>
          <w:lang w:val="ka-GE"/>
        </w:rPr>
        <w:t xml:space="preserve"> </w:t>
      </w:r>
      <w:r w:rsidRPr="008753CD">
        <w:rPr>
          <w:rFonts w:ascii="Sylfaen" w:hAnsi="Sylfaen" w:cs="Sylfaen"/>
          <w:sz w:val="20"/>
          <w:szCs w:val="20"/>
          <w:lang w:val="ka-GE"/>
        </w:rPr>
        <w:t>მიმდინარეობის</w:t>
      </w:r>
      <w:r w:rsidRPr="008753CD">
        <w:rPr>
          <w:rFonts w:ascii="Sylfaen" w:hAnsi="Sylfaen"/>
          <w:sz w:val="20"/>
          <w:szCs w:val="20"/>
          <w:lang w:val="ka-GE"/>
        </w:rPr>
        <w:t xml:space="preserve"> </w:t>
      </w:r>
      <w:r w:rsidRPr="008753CD">
        <w:rPr>
          <w:rFonts w:ascii="Sylfaen" w:hAnsi="Sylfaen" w:cs="Sylfaen"/>
          <w:sz w:val="20"/>
          <w:szCs w:val="20"/>
          <w:lang w:val="ka-GE"/>
        </w:rPr>
        <w:t>პროცესში</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წერილობითი</w:t>
      </w:r>
      <w:r w:rsidRPr="008753CD">
        <w:rPr>
          <w:rFonts w:ascii="Sylfaen" w:hAnsi="Sylfaen"/>
          <w:sz w:val="20"/>
          <w:szCs w:val="20"/>
          <w:lang w:val="ka-GE"/>
        </w:rPr>
        <w:t xml:space="preserve"> </w:t>
      </w:r>
      <w:r w:rsidRPr="008753CD">
        <w:rPr>
          <w:rFonts w:ascii="Sylfaen" w:hAnsi="Sylfaen" w:cs="Sylfaen"/>
          <w:sz w:val="20"/>
          <w:szCs w:val="20"/>
          <w:lang w:val="ka-GE"/>
        </w:rPr>
        <w:t>და</w:t>
      </w:r>
      <w:r w:rsidRPr="008753CD">
        <w:rPr>
          <w:rFonts w:ascii="Sylfaen" w:hAnsi="Sylfaen"/>
          <w:sz w:val="20"/>
          <w:szCs w:val="20"/>
          <w:lang w:val="ka-GE"/>
        </w:rPr>
        <w:t xml:space="preserve"> </w:t>
      </w:r>
      <w:r w:rsidRPr="008753CD">
        <w:rPr>
          <w:rFonts w:ascii="Sylfaen" w:hAnsi="Sylfaen" w:cs="Sylfaen"/>
          <w:sz w:val="20"/>
          <w:szCs w:val="20"/>
          <w:lang w:val="ka-GE"/>
        </w:rPr>
        <w:t>გამოყენებულ</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იქნას</w:t>
      </w:r>
      <w:r w:rsidRPr="008753CD">
        <w:rPr>
          <w:rFonts w:ascii="Sylfaen" w:hAnsi="Sylfaen"/>
          <w:sz w:val="20"/>
          <w:szCs w:val="20"/>
          <w:lang w:val="ka-GE"/>
        </w:rPr>
        <w:t xml:space="preserve"> </w:t>
      </w:r>
      <w:r w:rsidRPr="008753CD">
        <w:rPr>
          <w:rFonts w:ascii="Sylfaen" w:hAnsi="Sylfaen"/>
          <w:sz w:val="20"/>
          <w:szCs w:val="20"/>
        </w:rPr>
        <w:t>tenders.ge-</w:t>
      </w:r>
      <w:r w:rsidRPr="008753CD">
        <w:rPr>
          <w:rFonts w:ascii="Sylfaen" w:hAnsi="Sylfaen"/>
          <w:sz w:val="20"/>
          <w:szCs w:val="20"/>
          <w:lang w:val="ka-GE"/>
        </w:rPr>
        <w:t>ს პორტალის ონლაინ კითხვა-პასუხის რეჟიმი</w:t>
      </w:r>
      <w:r w:rsidR="00E00854" w:rsidRPr="008753CD">
        <w:rPr>
          <w:rFonts w:ascii="Sylfaen" w:hAnsi="Sylfaen"/>
          <w:sz w:val="20"/>
          <w:szCs w:val="20"/>
          <w:lang w:val="ka-GE"/>
        </w:rPr>
        <w:t xml:space="preserve"> ან სატენდერო დოკუმენტაციაში მითითებული ელექტრონული ფოსტა</w:t>
      </w:r>
      <w:r w:rsidRPr="008753CD">
        <w:rPr>
          <w:rFonts w:ascii="Sylfaen" w:hAnsi="Sylfaen"/>
          <w:sz w:val="20"/>
          <w:szCs w:val="20"/>
          <w:lang w:val="ka-GE"/>
        </w:rPr>
        <w:t>;</w:t>
      </w:r>
    </w:p>
    <w:p w14:paraId="1B9CEE4A" w14:textId="1D2B346B" w:rsidR="00570483" w:rsidRPr="008753CD" w:rsidRDefault="00C86CD0" w:rsidP="008753C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8753CD">
        <w:rPr>
          <w:rFonts w:ascii="Sylfaen" w:hAnsi="Sylfaen" w:cs="Sylfaen"/>
          <w:sz w:val="20"/>
          <w:szCs w:val="20"/>
          <w:lang w:val="ka-GE"/>
        </w:rPr>
        <w:t>ელექტრონულ</w:t>
      </w:r>
      <w:r w:rsidRPr="008753CD">
        <w:rPr>
          <w:rFonts w:ascii="Sylfaen" w:hAnsi="Sylfaen"/>
          <w:sz w:val="20"/>
          <w:szCs w:val="20"/>
          <w:lang w:val="ka-GE"/>
        </w:rPr>
        <w:t xml:space="preserve"> </w:t>
      </w:r>
      <w:r w:rsidRPr="008753CD">
        <w:rPr>
          <w:rFonts w:ascii="Sylfaen" w:hAnsi="Sylfaen" w:cs="Sylfaen"/>
          <w:sz w:val="20"/>
          <w:szCs w:val="20"/>
          <w:lang w:val="ka-GE"/>
        </w:rPr>
        <w:t>ტენდერში</w:t>
      </w:r>
      <w:r w:rsidRPr="008753CD">
        <w:rPr>
          <w:rFonts w:ascii="Sylfaen" w:hAnsi="Sylfaen"/>
          <w:sz w:val="20"/>
          <w:szCs w:val="20"/>
          <w:lang w:val="ka-GE"/>
        </w:rPr>
        <w:t xml:space="preserve"> </w:t>
      </w:r>
      <w:r w:rsidRPr="008753CD">
        <w:rPr>
          <w:rFonts w:ascii="Sylfaen" w:hAnsi="Sylfaen" w:cs="Sylfaen"/>
          <w:sz w:val="20"/>
          <w:szCs w:val="20"/>
          <w:lang w:val="ka-GE"/>
        </w:rPr>
        <w:t>მონაწილეობის</w:t>
      </w:r>
      <w:r w:rsidRPr="008753CD">
        <w:rPr>
          <w:rFonts w:ascii="Sylfaen" w:hAnsi="Sylfaen"/>
          <w:sz w:val="20"/>
          <w:szCs w:val="20"/>
          <w:lang w:val="ka-GE"/>
        </w:rPr>
        <w:t xml:space="preserve"> </w:t>
      </w:r>
      <w:r w:rsidRPr="008753CD">
        <w:rPr>
          <w:rFonts w:ascii="Sylfaen" w:hAnsi="Sylfaen" w:cs="Sylfaen"/>
          <w:sz w:val="20"/>
          <w:szCs w:val="20"/>
          <w:lang w:val="ka-GE"/>
        </w:rPr>
        <w:t>მისაღებად</w:t>
      </w:r>
      <w:r w:rsidRPr="008753CD">
        <w:rPr>
          <w:rFonts w:ascii="Sylfaen" w:hAnsi="Sylfaen"/>
          <w:sz w:val="20"/>
          <w:szCs w:val="20"/>
          <w:lang w:val="ka-GE"/>
        </w:rPr>
        <w:t xml:space="preserve"> </w:t>
      </w:r>
      <w:r w:rsidRPr="008753CD">
        <w:rPr>
          <w:rFonts w:ascii="Sylfaen" w:hAnsi="Sylfaen" w:cs="Sylfaen"/>
          <w:sz w:val="20"/>
          <w:szCs w:val="20"/>
          <w:lang w:val="ka-GE"/>
        </w:rPr>
        <w:t>კომპანია</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რეგისტრირებული</w:t>
      </w:r>
      <w:r w:rsidRPr="008753CD">
        <w:rPr>
          <w:rFonts w:ascii="Sylfaen" w:hAnsi="Sylfaen"/>
          <w:sz w:val="20"/>
          <w:szCs w:val="20"/>
          <w:lang w:val="ka-GE"/>
        </w:rPr>
        <w:t xml:space="preserve"> </w:t>
      </w:r>
      <w:r w:rsidRPr="008753CD">
        <w:rPr>
          <w:rFonts w:ascii="Sylfaen" w:hAnsi="Sylfaen" w:cs="Sylfaen"/>
          <w:sz w:val="20"/>
          <w:szCs w:val="20"/>
          <w:lang w:val="ka-GE"/>
        </w:rPr>
        <w:t>ვებ</w:t>
      </w:r>
      <w:r w:rsidRPr="008753CD">
        <w:rPr>
          <w:rFonts w:ascii="Sylfaen" w:hAnsi="Sylfaen"/>
          <w:sz w:val="20"/>
          <w:szCs w:val="20"/>
          <w:lang w:val="ka-GE"/>
        </w:rPr>
        <w:t>-</w:t>
      </w:r>
      <w:r w:rsidRPr="008753CD">
        <w:rPr>
          <w:rFonts w:ascii="Sylfaen" w:hAnsi="Sylfaen" w:cs="Sylfaen"/>
          <w:sz w:val="20"/>
          <w:szCs w:val="20"/>
          <w:lang w:val="ka-GE"/>
        </w:rPr>
        <w:t>გვერდზე</w:t>
      </w:r>
      <w:r w:rsidRPr="008753CD">
        <w:rPr>
          <w:rFonts w:ascii="Sylfaen" w:hAnsi="Sylfaen"/>
          <w:sz w:val="20"/>
          <w:szCs w:val="20"/>
          <w:lang w:val="ka-GE"/>
        </w:rPr>
        <w:t xml:space="preserve"> </w:t>
      </w:r>
      <w:hyperlink r:id="rId9" w:history="1">
        <w:r w:rsidR="007E0304" w:rsidRPr="008753CD">
          <w:rPr>
            <w:rStyle w:val="Hyperlink"/>
            <w:rFonts w:ascii="Sylfaen" w:hAnsi="Sylfaen"/>
            <w:sz w:val="20"/>
            <w:szCs w:val="20"/>
            <w:lang w:val="ka-GE"/>
          </w:rPr>
          <w:t>www.tenders.ge</w:t>
        </w:r>
      </w:hyperlink>
    </w:p>
    <w:p w14:paraId="2EE38DE1" w14:textId="15F5F303" w:rsidR="007E0304" w:rsidRPr="0027455B" w:rsidRDefault="007E0304" w:rsidP="008753C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327153">
        <w:rPr>
          <w:rFonts w:ascii="Sylfaen" w:hAnsi="Sylfaen"/>
          <w:sz w:val="20"/>
          <w:szCs w:val="20"/>
          <w:lang w:val="ka-GE"/>
        </w:rPr>
        <w:t>3</w:t>
      </w:r>
      <w:bookmarkStart w:id="0" w:name="_GoBack"/>
      <w:bookmarkEnd w:id="0"/>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E797" w14:textId="77777777" w:rsidR="007E7E14" w:rsidRDefault="007E7E14" w:rsidP="007902EA">
      <w:pPr>
        <w:spacing w:after="0" w:line="240" w:lineRule="auto"/>
      </w:pPr>
      <w:r>
        <w:separator/>
      </w:r>
    </w:p>
  </w:endnote>
  <w:endnote w:type="continuationSeparator" w:id="0">
    <w:p w14:paraId="2E7AE3B3" w14:textId="77777777" w:rsidR="007E7E14" w:rsidRDefault="007E7E1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279B8295" w:rsidR="004A3BD8" w:rsidRDefault="004A3BD8">
        <w:pPr>
          <w:pStyle w:val="Footer"/>
          <w:jc w:val="right"/>
        </w:pPr>
        <w:r>
          <w:fldChar w:fldCharType="begin"/>
        </w:r>
        <w:r>
          <w:instrText xml:space="preserve"> PAGE   \* MERGEFORMAT </w:instrText>
        </w:r>
        <w:r>
          <w:fldChar w:fldCharType="separate"/>
        </w:r>
        <w:r w:rsidR="00327153">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AFC0" w14:textId="77777777" w:rsidR="007E7E14" w:rsidRDefault="007E7E14" w:rsidP="007902EA">
      <w:pPr>
        <w:spacing w:after="0" w:line="240" w:lineRule="auto"/>
      </w:pPr>
      <w:r>
        <w:separator/>
      </w:r>
    </w:p>
  </w:footnote>
  <w:footnote w:type="continuationSeparator" w:id="0">
    <w:p w14:paraId="13B4F6A7" w14:textId="77777777" w:rsidR="007E7E14" w:rsidRDefault="007E7E14"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D38"/>
    <w:multiLevelType w:val="hybridMultilevel"/>
    <w:tmpl w:val="2D14A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25BA"/>
    <w:multiLevelType w:val="multilevel"/>
    <w:tmpl w:val="1930901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6ED1675"/>
    <w:multiLevelType w:val="multilevel"/>
    <w:tmpl w:val="65B07B8C"/>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26679A4"/>
    <w:multiLevelType w:val="multilevel"/>
    <w:tmpl w:val="9C6C7938"/>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39"/>
  </w:num>
  <w:num w:numId="5">
    <w:abstractNumId w:val="18"/>
  </w:num>
  <w:num w:numId="6">
    <w:abstractNumId w:val="7"/>
  </w:num>
  <w:num w:numId="7">
    <w:abstractNumId w:val="6"/>
  </w:num>
  <w:num w:numId="8">
    <w:abstractNumId w:val="30"/>
  </w:num>
  <w:num w:numId="9">
    <w:abstractNumId w:val="34"/>
  </w:num>
  <w:num w:numId="10">
    <w:abstractNumId w:val="20"/>
  </w:num>
  <w:num w:numId="11">
    <w:abstractNumId w:val="10"/>
  </w:num>
  <w:num w:numId="12">
    <w:abstractNumId w:val="16"/>
  </w:num>
  <w:num w:numId="13">
    <w:abstractNumId w:val="26"/>
  </w:num>
  <w:num w:numId="14">
    <w:abstractNumId w:val="21"/>
  </w:num>
  <w:num w:numId="15">
    <w:abstractNumId w:val="15"/>
  </w:num>
  <w:num w:numId="16">
    <w:abstractNumId w:val="32"/>
  </w:num>
  <w:num w:numId="17">
    <w:abstractNumId w:val="24"/>
  </w:num>
  <w:num w:numId="18">
    <w:abstractNumId w:val="23"/>
  </w:num>
  <w:num w:numId="19">
    <w:abstractNumId w:val="9"/>
  </w:num>
  <w:num w:numId="20">
    <w:abstractNumId w:val="3"/>
  </w:num>
  <w:num w:numId="21">
    <w:abstractNumId w:val="37"/>
  </w:num>
  <w:num w:numId="22">
    <w:abstractNumId w:val="40"/>
  </w:num>
  <w:num w:numId="23">
    <w:abstractNumId w:val="17"/>
  </w:num>
  <w:num w:numId="24">
    <w:abstractNumId w:val="33"/>
  </w:num>
  <w:num w:numId="25">
    <w:abstractNumId w:val="14"/>
  </w:num>
  <w:num w:numId="26">
    <w:abstractNumId w:val="29"/>
  </w:num>
  <w:num w:numId="27">
    <w:abstractNumId w:val="4"/>
  </w:num>
  <w:num w:numId="28">
    <w:abstractNumId w:val="27"/>
  </w:num>
  <w:num w:numId="29">
    <w:abstractNumId w:val="25"/>
  </w:num>
  <w:num w:numId="30">
    <w:abstractNumId w:val="31"/>
  </w:num>
  <w:num w:numId="31">
    <w:abstractNumId w:val="36"/>
  </w:num>
  <w:num w:numId="32">
    <w:abstractNumId w:val="28"/>
  </w:num>
  <w:num w:numId="33">
    <w:abstractNumId w:val="12"/>
  </w:num>
  <w:num w:numId="34">
    <w:abstractNumId w:val="8"/>
  </w:num>
  <w:num w:numId="35">
    <w:abstractNumId w:val="35"/>
  </w:num>
  <w:num w:numId="36">
    <w:abstractNumId w:val="22"/>
  </w:num>
  <w:num w:numId="37">
    <w:abstractNumId w:val="13"/>
  </w:num>
  <w:num w:numId="38">
    <w:abstractNumId w:val="5"/>
  </w:num>
  <w:num w:numId="39">
    <w:abstractNumId w:val="11"/>
  </w:num>
  <w:num w:numId="40">
    <w:abstractNumId w:val="38"/>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7CB"/>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37F62"/>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005F"/>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27153"/>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003F3"/>
    <w:rsid w:val="005111AB"/>
    <w:rsid w:val="005216D6"/>
    <w:rsid w:val="0052656B"/>
    <w:rsid w:val="00540038"/>
    <w:rsid w:val="00544856"/>
    <w:rsid w:val="005553C3"/>
    <w:rsid w:val="00564C6A"/>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76B85"/>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17"/>
    <w:rsid w:val="007B0071"/>
    <w:rsid w:val="007B4C58"/>
    <w:rsid w:val="007B7D53"/>
    <w:rsid w:val="007C482E"/>
    <w:rsid w:val="007C4D48"/>
    <w:rsid w:val="007D3F97"/>
    <w:rsid w:val="007D73CE"/>
    <w:rsid w:val="007E0304"/>
    <w:rsid w:val="007E1E28"/>
    <w:rsid w:val="007E7E14"/>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53CD"/>
    <w:rsid w:val="00876B2D"/>
    <w:rsid w:val="00876B9D"/>
    <w:rsid w:val="0088287D"/>
    <w:rsid w:val="00887D0A"/>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D7B5B"/>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87A"/>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38D8"/>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1531"/>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1F72"/>
    <w:rsid w:val="00DE5016"/>
    <w:rsid w:val="00DE6AB6"/>
    <w:rsid w:val="00DF0E2A"/>
    <w:rsid w:val="00DF52A2"/>
    <w:rsid w:val="00DF5F26"/>
    <w:rsid w:val="00E00854"/>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17B9"/>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060D"/>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743794007">
      <w:bodyDiv w:val="1"/>
      <w:marLeft w:val="0"/>
      <w:marRight w:val="0"/>
      <w:marTop w:val="0"/>
      <w:marBottom w:val="0"/>
      <w:divBdr>
        <w:top w:val="none" w:sz="0" w:space="0" w:color="auto"/>
        <w:left w:val="none" w:sz="0" w:space="0" w:color="auto"/>
        <w:bottom w:val="none" w:sz="0" w:space="0" w:color="auto"/>
        <w:right w:val="none" w:sz="0" w:space="0" w:color="auto"/>
      </w:divBdr>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9390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AD35-0D2B-42CF-9EC1-A2F5DCF9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13</cp:revision>
  <cp:lastPrinted>2015-07-27T06:36:00Z</cp:lastPrinted>
  <dcterms:created xsi:type="dcterms:W3CDTF">2021-07-02T08:51:00Z</dcterms:created>
  <dcterms:modified xsi:type="dcterms:W3CDTF">2021-09-21T09:29:00Z</dcterms:modified>
</cp:coreProperties>
</file>